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05-93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0"/>
        <w:gridCol w:w="488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января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Зайцева Ильи Игоревича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8"/>
          <w:rFonts w:ascii="Times New Roman" w:eastAsia="Times New Roman" w:hAnsi="Times New Roman" w:cs="Times New Roman"/>
        </w:rPr>
        <w:t>...</w:t>
      </w:r>
      <w:r>
        <w:rPr>
          <w:rStyle w:val="cat-UserDefinedgrp-28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.10.2023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Зайцев И.И.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8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18810086220001542842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06.08.2023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>онарушения, предусмотренного ч.1</w:t>
      </w:r>
      <w:r>
        <w:rPr>
          <w:rFonts w:ascii="Times New Roman" w:eastAsia="Times New Roman" w:hAnsi="Times New Roman" w:cs="Times New Roman"/>
        </w:rPr>
        <w:t xml:space="preserve">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Зайцев И.И.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Зайцева И.И.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06.08.2023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Зайцева И.И.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</w:t>
      </w:r>
      <w:r>
        <w:rPr>
          <w:rFonts w:ascii="Times New Roman" w:eastAsia="Times New Roman" w:hAnsi="Times New Roman" w:cs="Times New Roman"/>
        </w:rPr>
        <w:t>онарушения, предусмотренного ч.1</w:t>
      </w:r>
      <w:r>
        <w:rPr>
          <w:rFonts w:ascii="Times New Roman" w:eastAsia="Times New Roman" w:hAnsi="Times New Roman" w:cs="Times New Roman"/>
        </w:rPr>
        <w:t xml:space="preserve">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18810086220001542842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06.08.2023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.08.2023</w:t>
      </w:r>
      <w:r>
        <w:rPr>
          <w:rFonts w:ascii="Times New Roman" w:eastAsia="Times New Roman" w:hAnsi="Times New Roman" w:cs="Times New Roman"/>
        </w:rPr>
        <w:t>, следовательно, штраф д</w:t>
      </w:r>
      <w:r>
        <w:rPr>
          <w:rFonts w:ascii="Times New Roman" w:eastAsia="Times New Roman" w:hAnsi="Times New Roman" w:cs="Times New Roman"/>
        </w:rPr>
        <w:t>олжен быть уплачен не позднее 16</w:t>
      </w:r>
      <w:r>
        <w:rPr>
          <w:rFonts w:ascii="Times New Roman" w:eastAsia="Times New Roman" w:hAnsi="Times New Roman" w:cs="Times New Roman"/>
        </w:rPr>
        <w:t>.10.2023.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Зайцевым И.И.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Зайцева И.И.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серии 86ХМ №546643</w:t>
      </w:r>
      <w:r>
        <w:rPr>
          <w:rFonts w:ascii="Times New Roman" w:eastAsia="Times New Roman" w:hAnsi="Times New Roman" w:cs="Times New Roman"/>
        </w:rPr>
        <w:t xml:space="preserve"> от 10.12.2023</w:t>
      </w:r>
      <w:r>
        <w:rPr>
          <w:rFonts w:ascii="Times New Roman" w:eastAsia="Times New Roman" w:hAnsi="Times New Roman" w:cs="Times New Roman"/>
        </w:rPr>
        <w:t xml:space="preserve">, копией </w:t>
      </w:r>
      <w:r>
        <w:rPr>
          <w:rFonts w:ascii="Times New Roman" w:eastAsia="Times New Roman" w:hAnsi="Times New Roman" w:cs="Times New Roman"/>
        </w:rPr>
        <w:t xml:space="preserve">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18810086220001542842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06.08.2023</w:t>
      </w:r>
      <w:r>
        <w:rPr>
          <w:rFonts w:ascii="Times New Roman" w:eastAsia="Times New Roman" w:hAnsi="Times New Roman" w:cs="Times New Roman"/>
        </w:rPr>
        <w:t xml:space="preserve">, выпиской из ГИС ГМП </w:t>
      </w:r>
      <w:r>
        <w:rPr>
          <w:rFonts w:ascii="Times New Roman" w:eastAsia="Times New Roman" w:hAnsi="Times New Roman" w:cs="Times New Roman"/>
        </w:rPr>
        <w:t xml:space="preserve">по состоянию на </w:t>
      </w:r>
      <w:r>
        <w:rPr>
          <w:rFonts w:ascii="Times New Roman" w:eastAsia="Times New Roman" w:hAnsi="Times New Roman" w:cs="Times New Roman"/>
        </w:rPr>
        <w:t>16.12.2023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>гласн</w:t>
      </w:r>
      <w:r>
        <w:rPr>
          <w:rFonts w:ascii="Times New Roman" w:eastAsia="Times New Roman" w:hAnsi="Times New Roman" w:cs="Times New Roman"/>
        </w:rPr>
        <w:t>о которой штраф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оплачен 10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>.2023.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Зайцева И.И.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Зайцева И.И.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добровольное прекращение противоправного поведения,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Зайцева Илью Игоревича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>0412365400725021742320184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8rplc-15">
    <w:name w:val="cat-UserDefined grp-28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